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0C" w:rsidRDefault="00AC776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4E330C" w:rsidRDefault="00AC7769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330C" w:rsidRPr="00AC7769">
        <w:tc>
          <w:tcPr>
            <w:tcW w:w="3261" w:type="dxa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color w:val="000000" w:themeColor="text1"/>
                <w:sz w:val="23"/>
                <w:szCs w:val="23"/>
              </w:rPr>
              <w:t>Международные базы статистической информации</w:t>
            </w:r>
          </w:p>
        </w:tc>
      </w:tr>
      <w:tr w:rsidR="004E330C" w:rsidRPr="00AC7769">
        <w:tc>
          <w:tcPr>
            <w:tcW w:w="3261" w:type="dxa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Экономика</w:t>
            </w:r>
          </w:p>
        </w:tc>
      </w:tr>
      <w:tr w:rsidR="004E330C" w:rsidRPr="00AC7769">
        <w:tc>
          <w:tcPr>
            <w:tcW w:w="3261" w:type="dxa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Мировая экономика</w:t>
            </w:r>
          </w:p>
        </w:tc>
      </w:tr>
      <w:tr w:rsidR="004E330C" w:rsidRPr="00AC7769">
        <w:tc>
          <w:tcPr>
            <w:tcW w:w="3261" w:type="dxa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 xml:space="preserve">7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з.е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4E330C" w:rsidRPr="00AC7769">
        <w:tc>
          <w:tcPr>
            <w:tcW w:w="3261" w:type="dxa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Зачет</w:t>
            </w:r>
          </w:p>
          <w:p w:rsidR="004E330C" w:rsidRPr="00AC7769" w:rsidRDefault="004E330C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4E330C" w:rsidRPr="00AC7769">
        <w:tc>
          <w:tcPr>
            <w:tcW w:w="3261" w:type="dxa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330C" w:rsidRPr="00AC7769" w:rsidRDefault="00AC7769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AC7769">
              <w:rPr>
                <w:i/>
                <w:color w:val="000000" w:themeColor="text1"/>
                <w:sz w:val="23"/>
                <w:szCs w:val="23"/>
              </w:rPr>
              <w:t>мировой экономики и внешнеэкономической деятельности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 xml:space="preserve">Краткое содержание дисциплины  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  <w:vAlign w:val="center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Тема 1. Основные подходы к поиску и обработке данных международных баз статистической информации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  <w:vAlign w:val="center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Тема 2. Макроэкономические показатели мирового экономического развития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  <w:vAlign w:val="center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Тема 3. Оценка демографической ситуации в мировой экономике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  <w:vAlign w:val="center"/>
          </w:tcPr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Тема 4. Показатели международной торговли товарами и услугами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E7E6E6" w:themeFill="background2"/>
          </w:tcPr>
          <w:p w:rsidR="004E330C" w:rsidRPr="00AC7769" w:rsidRDefault="00AC776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 xml:space="preserve">Список литературы 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</w:tcPr>
          <w:p w:rsidR="004E330C" w:rsidRPr="00AC7769" w:rsidRDefault="00AC776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color w:val="000000" w:themeColor="text1"/>
                <w:sz w:val="23"/>
                <w:szCs w:val="23"/>
              </w:rPr>
              <w:t>Основная литература</w:t>
            </w:r>
          </w:p>
          <w:p w:rsidR="00AC7769" w:rsidRPr="00AC7769" w:rsidRDefault="00AC7769" w:rsidP="00AC776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7" w:hanging="7"/>
              <w:jc w:val="both"/>
              <w:rPr>
                <w:sz w:val="23"/>
                <w:szCs w:val="23"/>
              </w:rPr>
            </w:pPr>
            <w:r w:rsidRPr="00AC7769">
              <w:rPr>
                <w:sz w:val="23"/>
                <w:szCs w:val="23"/>
              </w:rPr>
              <w:t>Международная статистика [Электронный ресурс</w:t>
            </w:r>
            <w:proofErr w:type="gramStart"/>
            <w:r w:rsidRPr="00AC7769">
              <w:rPr>
                <w:sz w:val="23"/>
                <w:szCs w:val="23"/>
              </w:rPr>
              <w:t>] :</w:t>
            </w:r>
            <w:proofErr w:type="gramEnd"/>
            <w:r w:rsidRPr="00AC7769">
              <w:rPr>
                <w:sz w:val="23"/>
                <w:szCs w:val="23"/>
              </w:rPr>
              <w:t xml:space="preserve"> учебник для </w:t>
            </w:r>
            <w:proofErr w:type="spellStart"/>
            <w:r w:rsidRPr="00AC7769">
              <w:rPr>
                <w:sz w:val="23"/>
                <w:szCs w:val="23"/>
              </w:rPr>
              <w:t>бакалавриата</w:t>
            </w:r>
            <w:proofErr w:type="spellEnd"/>
            <w:r w:rsidRPr="00AC7769">
              <w:rPr>
                <w:sz w:val="23"/>
                <w:szCs w:val="23"/>
              </w:rPr>
              <w:t xml:space="preserve"> и магистратуры: учебник для студентов вузов, обучающихся по экономическим направлениям / [Б. И. Башкатов [и др.] ; под ред. Б. И. Башкатова, А. Е. </w:t>
            </w:r>
            <w:proofErr w:type="spellStart"/>
            <w:r w:rsidRPr="00AC7769">
              <w:rPr>
                <w:sz w:val="23"/>
                <w:szCs w:val="23"/>
              </w:rPr>
              <w:t>Суринова</w:t>
            </w:r>
            <w:proofErr w:type="spellEnd"/>
            <w:r w:rsidRPr="00AC7769">
              <w:rPr>
                <w:sz w:val="23"/>
                <w:szCs w:val="23"/>
              </w:rPr>
              <w:t xml:space="preserve">. - 3-е изд., </w:t>
            </w:r>
            <w:proofErr w:type="spellStart"/>
            <w:r w:rsidRPr="00AC7769">
              <w:rPr>
                <w:sz w:val="23"/>
                <w:szCs w:val="23"/>
              </w:rPr>
              <w:t>перераб</w:t>
            </w:r>
            <w:proofErr w:type="spellEnd"/>
            <w:r w:rsidRPr="00AC7769">
              <w:rPr>
                <w:sz w:val="23"/>
                <w:szCs w:val="23"/>
              </w:rPr>
              <w:t xml:space="preserve">. и </w:t>
            </w:r>
            <w:proofErr w:type="gramStart"/>
            <w:r w:rsidRPr="00AC7769">
              <w:rPr>
                <w:sz w:val="23"/>
                <w:szCs w:val="23"/>
              </w:rPr>
              <w:t>доп. .</w:t>
            </w:r>
            <w:proofErr w:type="gramEnd"/>
            <w:r w:rsidRPr="00AC7769">
              <w:rPr>
                <w:sz w:val="23"/>
                <w:szCs w:val="23"/>
              </w:rPr>
              <w:t xml:space="preserve"> - </w:t>
            </w:r>
            <w:proofErr w:type="gramStart"/>
            <w:r w:rsidRPr="00AC7769">
              <w:rPr>
                <w:sz w:val="23"/>
                <w:szCs w:val="23"/>
              </w:rPr>
              <w:t>Москва :</w:t>
            </w:r>
            <w:proofErr w:type="gramEnd"/>
            <w:r w:rsidRPr="00AC7769">
              <w:rPr>
                <w:sz w:val="23"/>
                <w:szCs w:val="23"/>
              </w:rPr>
              <w:t xml:space="preserve"> </w:t>
            </w:r>
            <w:proofErr w:type="spellStart"/>
            <w:r w:rsidRPr="00AC7769">
              <w:rPr>
                <w:sz w:val="23"/>
                <w:szCs w:val="23"/>
              </w:rPr>
              <w:t>Юрайт</w:t>
            </w:r>
            <w:proofErr w:type="spellEnd"/>
            <w:r w:rsidRPr="00AC7769">
              <w:rPr>
                <w:sz w:val="23"/>
                <w:szCs w:val="23"/>
              </w:rPr>
              <w:t xml:space="preserve">, 2019. - 593 с. </w:t>
            </w:r>
            <w:hyperlink r:id="rId6" w:tgtFrame="_blank" w:tooltip="читать полный текст" w:history="1">
              <w:r w:rsidRPr="00AC7769">
                <w:rPr>
                  <w:rStyle w:val="afffffffd"/>
                  <w:i/>
                  <w:iCs/>
                  <w:sz w:val="23"/>
                  <w:szCs w:val="23"/>
                </w:rPr>
                <w:t>https://www.biblio-online.ru/bcode/442574</w:t>
              </w:r>
            </w:hyperlink>
          </w:p>
          <w:p w:rsidR="004E330C" w:rsidRPr="00AC7769" w:rsidRDefault="00AC7769" w:rsidP="00AC776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7" w:hanging="7"/>
              <w:jc w:val="both"/>
              <w:rPr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 xml:space="preserve">Мировая экономика [Текст]: практикум по профильным дисциплинам </w:t>
            </w:r>
            <w:proofErr w:type="spellStart"/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бакалавриата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 xml:space="preserve"> :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[для студентов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бакалавриата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 xml:space="preserve">, обучающихся по направлению 38.03.01 "Экономика", профиль "Мировая экономика"] / М-во образования и науки Рос. Федерации, Урал. гос.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экон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>. ун-</w:t>
            </w:r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т ;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[сост.: В. А. Мальцева, Д. А. Чупина]. - </w:t>
            </w:r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Екатеринбург :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[Издательство УрГЭУ], 2018. - 142 с. </w:t>
            </w:r>
            <w:hyperlink r:id="rId7">
              <w:r w:rsidRPr="00AC7769">
                <w:rPr>
                  <w:rStyle w:val="-"/>
                  <w:i/>
                  <w:iCs/>
                  <w:color w:val="000000" w:themeColor="text1"/>
                  <w:sz w:val="23"/>
                  <w:szCs w:val="23"/>
                </w:rPr>
                <w:t>http://lib.usue.ru/resource/limit/uml/18/m3011.pdf</w:t>
              </w:r>
            </w:hyperlink>
            <w:r w:rsidRPr="00AC776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4E330C" w:rsidRPr="00AC7769" w:rsidRDefault="00AC7769" w:rsidP="00AC776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7" w:hanging="7"/>
              <w:jc w:val="both"/>
              <w:rPr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Основы международной статистики [Электронный ресурс</w:t>
            </w:r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] :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</w:t>
            </w:r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Москва :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ИНФРА-М, 2013. - 621 с. </w:t>
            </w:r>
            <w:hyperlink r:id="rId8">
              <w:r w:rsidRPr="00AC7769">
                <w:rPr>
                  <w:rStyle w:val="-"/>
                  <w:i/>
                  <w:iCs/>
                  <w:color w:val="000000" w:themeColor="text1"/>
                  <w:sz w:val="23"/>
                  <w:szCs w:val="23"/>
                </w:rPr>
                <w:t>http://znanium.com/go.php?id=371152</w:t>
              </w:r>
            </w:hyperlink>
          </w:p>
          <w:p w:rsidR="004E330C" w:rsidRPr="00AC7769" w:rsidRDefault="00AC7769" w:rsidP="00AC7769">
            <w:pPr>
              <w:tabs>
                <w:tab w:val="left" w:pos="195"/>
              </w:tabs>
              <w:ind w:left="7" w:hanging="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color w:val="000000" w:themeColor="text1"/>
                <w:sz w:val="23"/>
                <w:szCs w:val="23"/>
              </w:rPr>
              <w:t xml:space="preserve">Дополнительная литература </w:t>
            </w:r>
          </w:p>
          <w:p w:rsidR="004E330C" w:rsidRPr="00AC7769" w:rsidRDefault="00AC7769" w:rsidP="00AC7769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7" w:hanging="7"/>
              <w:jc w:val="both"/>
              <w:rPr>
                <w:rStyle w:val="-"/>
                <w:color w:val="auto"/>
                <w:sz w:val="23"/>
                <w:szCs w:val="23"/>
                <w:u w:val="none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Мировая экономика и международные экономические отношения [Электронный ресурс</w:t>
            </w:r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] :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учебник для студентов, обучающихся по направлению подготовки 38.03.01 «Экономика» (квалификация (степень) «бакалавр») / [Б. М. Смитиенко [и др.] ; под ред. В. К. Поспелова ; Финансовый ун-т при Правительстве Рос. Федерации. - </w:t>
            </w:r>
            <w:proofErr w:type="gramStart"/>
            <w:r w:rsidRPr="00AC7769">
              <w:rPr>
                <w:color w:val="000000" w:themeColor="text1"/>
                <w:sz w:val="23"/>
                <w:szCs w:val="23"/>
              </w:rPr>
              <w:t>Москва :</w:t>
            </w:r>
            <w:proofErr w:type="gramEnd"/>
            <w:r w:rsidRPr="00AC7769">
              <w:rPr>
                <w:color w:val="000000" w:themeColor="text1"/>
                <w:sz w:val="23"/>
                <w:szCs w:val="23"/>
              </w:rPr>
              <w:t xml:space="preserve"> ИНФРА-М, 2019. - 370 с. </w:t>
            </w:r>
            <w:hyperlink r:id="rId9">
              <w:r w:rsidRPr="00AC7769">
                <w:rPr>
                  <w:rStyle w:val="-"/>
                  <w:i/>
                  <w:iCs/>
                  <w:color w:val="000000" w:themeColor="text1"/>
                  <w:sz w:val="23"/>
                  <w:szCs w:val="23"/>
                </w:rPr>
                <w:t>http://znanium.com/go.php?id=987747</w:t>
              </w:r>
            </w:hyperlink>
          </w:p>
          <w:p w:rsidR="00AC7769" w:rsidRPr="00AC7769" w:rsidRDefault="00AC7769" w:rsidP="00AC7769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7" w:hanging="7"/>
              <w:jc w:val="both"/>
              <w:rPr>
                <w:sz w:val="23"/>
                <w:szCs w:val="23"/>
              </w:rPr>
            </w:pPr>
            <w:r w:rsidRPr="00AC7769">
              <w:rPr>
                <w:sz w:val="23"/>
                <w:szCs w:val="23"/>
              </w:rPr>
              <w:t>Сиденко, А. В. Международная статистика [Текст</w:t>
            </w:r>
            <w:proofErr w:type="gramStart"/>
            <w:r w:rsidRPr="00AC7769">
              <w:rPr>
                <w:sz w:val="23"/>
                <w:szCs w:val="23"/>
              </w:rPr>
              <w:t>] :</w:t>
            </w:r>
            <w:proofErr w:type="gramEnd"/>
            <w:r w:rsidRPr="00AC7769">
              <w:rPr>
                <w:sz w:val="23"/>
                <w:szCs w:val="23"/>
              </w:rPr>
              <w:t xml:space="preserve"> учебник для вузов по экономическим специальностям / Сиденко А. В., Башкатов Б. И., Матвеева В. М. - Москва : Дело и Сервис, 1999. - 269 с. (19 экз.)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E7E6E6" w:themeFill="background2"/>
          </w:tcPr>
          <w:p w:rsidR="004E330C" w:rsidRPr="00AC7769" w:rsidRDefault="00AC776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</w:tcPr>
          <w:p w:rsidR="004E330C" w:rsidRPr="00AC7769" w:rsidRDefault="00AC7769">
            <w:pPr>
              <w:rPr>
                <w:b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color w:val="000000" w:themeColor="text1"/>
                <w:sz w:val="23"/>
                <w:szCs w:val="23"/>
              </w:rPr>
              <w:t>Перечень лицензионного программного обеспечения:</w:t>
            </w:r>
          </w:p>
          <w:p w:rsidR="004E330C" w:rsidRPr="00AC7769" w:rsidRDefault="00AC7769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Astra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Linux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Common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C7769">
              <w:rPr>
                <w:color w:val="000000" w:themeColor="text1"/>
                <w:sz w:val="23"/>
                <w:szCs w:val="23"/>
              </w:rPr>
              <w:t>Edition</w:t>
            </w:r>
            <w:proofErr w:type="spellEnd"/>
            <w:r w:rsidRPr="00AC7769">
              <w:rPr>
                <w:color w:val="000000" w:themeColor="text1"/>
                <w:sz w:val="23"/>
                <w:szCs w:val="2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330C" w:rsidRPr="00AC7769" w:rsidRDefault="00AC7769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330C" w:rsidRPr="00AC7769" w:rsidRDefault="00AC7769">
            <w:pPr>
              <w:rPr>
                <w:b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color w:val="000000" w:themeColor="text1"/>
                <w:sz w:val="23"/>
                <w:szCs w:val="2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Общего доступа</w:t>
            </w:r>
          </w:p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- Справочная правовая система ГАРАНТ</w:t>
            </w:r>
          </w:p>
          <w:p w:rsidR="004E330C" w:rsidRPr="00AC7769" w:rsidRDefault="00AC7769">
            <w:pPr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- Справочная правовая система Консультант плюс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E7E6E6" w:themeFill="background2"/>
          </w:tcPr>
          <w:p w:rsidR="004E330C" w:rsidRPr="00AC7769" w:rsidRDefault="00AC7769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 xml:space="preserve">Перечень онлайн курсов 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</w:tcPr>
          <w:p w:rsidR="004E330C" w:rsidRPr="00AC7769" w:rsidRDefault="00AC7769">
            <w:pPr>
              <w:tabs>
                <w:tab w:val="left" w:pos="195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В данной дисциплине не реализуются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E7E6E6" w:themeFill="background2"/>
          </w:tcPr>
          <w:p w:rsidR="004E330C" w:rsidRPr="00AC7769" w:rsidRDefault="00AC776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AC7769">
              <w:rPr>
                <w:b/>
                <w:i/>
                <w:color w:val="000000" w:themeColor="text1"/>
                <w:sz w:val="23"/>
                <w:szCs w:val="23"/>
              </w:rPr>
              <w:t>Перечень профессиональных стандартов</w:t>
            </w:r>
          </w:p>
        </w:tc>
      </w:tr>
      <w:tr w:rsidR="004E330C" w:rsidRPr="00AC7769">
        <w:tc>
          <w:tcPr>
            <w:tcW w:w="10490" w:type="dxa"/>
            <w:gridSpan w:val="3"/>
            <w:shd w:val="clear" w:color="auto" w:fill="auto"/>
          </w:tcPr>
          <w:p w:rsidR="004E330C" w:rsidRPr="00AC7769" w:rsidRDefault="00AC7769">
            <w:pPr>
              <w:tabs>
                <w:tab w:val="left" w:pos="195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AC7769">
              <w:rPr>
                <w:color w:val="000000" w:themeColor="text1"/>
                <w:sz w:val="23"/>
                <w:szCs w:val="23"/>
              </w:rPr>
              <w:t>В данной дисциплине не реализуются</w:t>
            </w:r>
          </w:p>
        </w:tc>
      </w:tr>
    </w:tbl>
    <w:p w:rsidR="004E330C" w:rsidRDefault="004E330C">
      <w:pPr>
        <w:ind w:left="-284"/>
        <w:rPr>
          <w:color w:val="000000" w:themeColor="text1"/>
          <w:sz w:val="24"/>
          <w:szCs w:val="24"/>
        </w:rPr>
      </w:pPr>
    </w:p>
    <w:p w:rsidR="004E330C" w:rsidRDefault="00AC7769" w:rsidP="00AC7769">
      <w:pPr>
        <w:ind w:left="-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__________________                    </w:t>
      </w:r>
      <w:r>
        <w:rPr>
          <w:color w:val="000000" w:themeColor="text1"/>
          <w:sz w:val="24"/>
          <w:szCs w:val="24"/>
          <w:u w:val="single"/>
        </w:rPr>
        <w:t xml:space="preserve"> Чупина Д.А.</w:t>
      </w:r>
    </w:p>
    <w:sectPr w:rsidR="004E33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25D7"/>
    <w:multiLevelType w:val="multilevel"/>
    <w:tmpl w:val="D6923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108D"/>
    <w:multiLevelType w:val="multilevel"/>
    <w:tmpl w:val="5FF22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410E0E"/>
    <w:multiLevelType w:val="multilevel"/>
    <w:tmpl w:val="B1CEB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4685"/>
    <w:multiLevelType w:val="multilevel"/>
    <w:tmpl w:val="B1CEB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C"/>
    <w:rsid w:val="004E330C"/>
    <w:rsid w:val="00AC7769"/>
    <w:rsid w:val="00D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5623-AB3A-4579-A29F-7B9EF23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AC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115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l/18/m3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25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9B02-720F-4E82-B0BA-4973B95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2019-04-30T08:18:00Z</cp:lastPrinted>
  <dcterms:created xsi:type="dcterms:W3CDTF">2020-02-18T10:47:00Z</dcterms:created>
  <dcterms:modified xsi:type="dcterms:W3CDTF">2020-03-26T10:34:00Z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